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człowiek strzeże swego dworu, wówczas jego mienie jest zabezpieczone.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pałacu,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mocarz uzbrojony strzeże pałacu swego, w pokoju są majętności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zbrojny strzeże dworu swego, w pokoju jest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uzbrojony strzeże swego dworu,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zbrojny mocarz strzeże swego zamku, bezpieczne jest 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pilnuje swego zamku, wtedy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silny i uzbrojony strzeże swego pałacu,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mocny człowiek strzeże w pełnym uzbrojeniu swojej zagrody, bezpieczne jest jego 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silny i uzbrojony człowiek pilnuje swego pałacu, to majątek jego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zamku,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сильний, озброївшись, стереже свій двір, - його майно в 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ewentualnie ten potężny z góry aż na dół od wszystkiego zaopatrzony w uzbrojenie ewentualnie strażuje tę należącą do siebie samego zagrodę powietrznego miejsca, w pokoju jako jedno jest te środki poczynania spod należące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swojego pałacu, jego majętności są w bezpieczeństwie;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mocarz, w pełni przygotowany do walki, strzeże swego domu, jego majątek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pałacu, jego mienie pozostaje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uzbrojony siłacz pilnuje swojej własności, jest o nią spokojny.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2024-04-28T15:08:09Z</dcterms:modified>
</cp:coreProperties>
</file>