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silniejszy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 przyszedłszy zwyciężyłby go, ― cały oręż jego zrywa, w którym ― pokładał ufność, a ― 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mocniejszy od niego przyszedłszy zwyciężyłby go pełną zbroję jego zabiera na której pokładał ufność i łupy jego rozdaje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nadciągnie mocniejszy od niego i pokona go,* zabiera mu jego zbroję, na której polegał, i rozdaje jego łupy.**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silniejszy (od) niego nadszedłszy zwycięży go, cały oręż jego zabiera, na którym polegał, i 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mocniejszy od niego przyszedłszy zwyciężyłby go pełną zbroję jego zabiera na której pokładał ufność i łupy jego rozdaje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ktoś mocniejszy napadnie go i pokona, wówczas odbiera mu całe uzbrojenie, na którym ten tak polegał, i rozdziela wzięte na nim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mocniejszy od niego nadejdzie i zwycięży go, zabiera całą jego broń, na której polegał, i rozdaje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mocniejszy nadeń nadszedłszy, zwycięży go, odejmuje wszystko oręże jego, w którem ufał, a 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mocniejszy nadeń nadszedszy, zwycięży go, odejmie wszytkę broń jego, w której ufał, i korzyści jego rozda.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mocniejszy od niego nadejdzie i pokona go, to zabierze całą broń jego, na której polegał, i rozda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mocniejszy od niego najdzie go i zwycięży, zabiera mu zbroję jego, na której polegał, i rozdaje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silniejszy napadnie na niego i zwycięży, to zabiera całe jego uzbrojenie, na którym polegał i rozdaje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nadejdzie mocniejszy od niego, pokona go, zabierze uzbrojenie, któremu zaufał, i rozdzieli zdobyte na nim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mocniejszy od niego przyjdzie i pokona go, zabiera mu całe jego uzbrojenie, na którym tak polegał, i rozdaje łupy na nim zdobyte.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napadnie na niego ktoś silniejszy i zwycięży, to odbierze mu broń, na którą liczył i rozda jego zdobycze.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przyjdzie mocniejszy od niego i pokona go, zabierze całą jego broń, której zawierzył, a łupy jego rozda.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хто дужчий від нього нападе й переможе його, то забере всю його зброю, на яку покладався, і роздасть свою здобич.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Skoroby zaś jakiś niewiadomy potężniejszy od niego naszedłszy zwyciężyłby go, to wszystko uzbrojenie hoplity jego unosi zależnie na którym przedtem przekonywał, i te złupione zbroje jego rozdaje.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przyjdzie mocniejszy od niego i go zwycięży zabiera cały jego oręż, na którym polegał, oraz rozdziela swoje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napadnie na niego ktoś silniejszy i pokona go, to zabierze ze sobą całe uzbrojenie i broń, na których człowiek ten polega, i podzieli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ktoś silniejszy od niego, nadszedłszy, zwycięża go, wówczas zabiera całe jego uzbrojenie, na którym tamten polegał, i rozdziela to, z czego go ograbił.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pokona go ktoś mocniejszy, będzie mógł całkowicie go rozbroić i rozdać innym zdobycz.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&lt;x&gt;580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2024-04-27T18:51:26Z</dcterms:modified>
</cp:coreProperties>
</file>