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ten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jest;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Ktoć nie jest ze mną, przeciw mnie jest, a kto nie zgromadza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 Mnie, i kto nie zbiera ze Mną -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мене; і хто не збирає зі мною,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wspólnie ze mną, zgóry na dół na mnie jest, i ten nie zbierający do razem wspólnie ze mną, rozprasza (mnie).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 jest przeciwko mnie; a kto ze mną nie zbiera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Mnie, a kto ze Mną nie zbiera, ten rozprasza. Potem dodał takie ostrzeżenie: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2024-04-28T09:03:24Z</dcterms:modified>
</cp:coreProperties>
</file>