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znajduje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(go) wymiecionym oraz 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znajduje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2024-04-27T22:32:04Z</dcterms:modified>
</cp:coreProperties>
</file>