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oto tutaj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na 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 i potępią go, przeto że pokutowali na kazanie Jonaszowe; a oto tu więcej,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narodem tym i potępią ji, iż pokutę czynili na Jonaszowe kazanie: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je; ponieważ oni dzięki nawoływaniu Jonasza się nawrócili,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pokutowali,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potępią je, bo oni opamiętali się pod wpływem nauczania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na sądzie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wraz z waszym pokoleniem i potępią was, bo gdy wystąpił Jonasz i napominał ich, opamiętali się, a tu dzieje się coś ważniejszego niż za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je, bo nawrócili się dzięki przepowiadaniu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 із цим родом і засудять його, бо вони покаялися після проповіді Йони; а ось тут є більший від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mieszkańcy Nineuiwy stawią się na górę w tym rozstrzygnięciu wspólnie z rodzajem tym właśnie i z góry rozstrzygnąwszy skażą go, że zmienili rozumowanie do funkcji ogłoszenia Ionasa, i oto coś liczniejsze (od) Ionasa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Ninewici wstaną na sądzie z tym pokoleniem i je potępią, bo skruszyli się na kazanie Jonasza, a oto tutaj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wraz z tym pokoleniem i potępią je, bo oni odwrócili się od swych grzechów do Boga, kiedy głosił Jona, a przecież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mieszkańcy Niniwy podczas sądu wystąpią z oskarżeniem przeciw temu pokoleniu. Bo oni opamiętali się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2024-04-28T02:40:31Z</dcterms:modified>
</cp:coreProperties>
</file>