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jako jałmużnę i oto wszystkie czyste wam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jałmużnę* raczej z tego, co wewnątrz, a wtedy wszystko będzie dla was 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wewnątrz będące dajcie (jako) jałmużnę, i oto wszystko czyste wam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będące wewnątrz dajcie (jako) jałmużnę i oto wszystkie czyste wam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&lt;x&gt;610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2024-04-28T18:36:38Z</dcterms:modified>
</cp:coreProperties>
</file>