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Poświadczacie zatem, że popieracie postępki swych ojców: oni ich pozabijali,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świadczycie, że pochwalacie uczynki waszych ojców. Oni bowiem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 świadczycie, iż się kochacie w uczynkach ojców waszych; albowiem oni je pozabijali,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świadczycie, iż zezwalacie na uczynki ojców waszych: abowiem je oni zabili, a wy budujecie groby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dajecie świadectwo i przytakujecie uczynkom waszych ojców, gdyż oni ich pomordowali, a wy im wznosicie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świadczycie przez to, że pochwalacie uczynki ojców swoich, gdyż oni ich zabili, a wy budujecie im 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potwierdzacie czyny waszych ojców. Oni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to o tym, że pochwalacie czyny waszych przodków. Oni bowiem ich zabili, a wy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jesteście świadkami i pochwalacie czyny swoich ojców, bo oni ich zamordowali, a 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samym dajecie dowód, że ich czyny się podobają. Oni ich pozabijali, a wy postawiliście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Potwierdzacie i pochwalacie czyny waszych przodków: tamci ich pozabijali, wy zaś wznosicie im grobowce!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свідчите і схвалюєте вчинки своїх батьків, бо ті ж повбивали їх, а ви будуєте [їм надгробки].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świadkowie jesteście i do razem dla łatwo wyobrażając sobie zgadzacie się z wiadomymi dziełami ojców waszych - że oni wprawdzie odłączyli przez zabicie ich, wy zaś budujecie.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potwierdzacie, że zgadzacie się z czynami waszych ojców; bowiem oni ich pozabijali, a wy budujecie ich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zaświadczacie, że w pełni aprobujecie to, co wasi ojcowie uczynili -oni zabijali, wy budujecie!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świadkami uczynków waszych praojców, a jednak się z nimi zgadzacie, ci bowiem pozabijali proroków, wy zaś budujecie im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Pochwalacie ich czyny, upamiętniając je nagrobkami.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2024-04-27T13:16:35Z</dcterms:modified>
</cp:coreProperties>
</file>