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świadczycie i zgadzacie się z czynami ojców waszych gdyż oni wprawdzie zabili ich wy zaś budujecie ich grobowce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jesteście świadkami i wtórujecie postępkom swoich ojców, gdyż oni ich pozabijali, wy zaś budujecie im grobowce.*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[*im grobowce, αὐτῶν τὰ μνημεῖα, A (V); brak w 𝔓 75 (III)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11:48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Zatem świadkami jesteście i zgadzacie się z* czynami ojców waszych, bo oni zabili ich, wy zaś budujecie.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świadczycie i zgadzacie się z czynami ojców waszych gdyż oni wprawdzie zabili ich wy zaś budujecie ich grobowce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dobre uznajecie.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2024-04-28T07:21:30Z</dcterms:modified>
</cp:coreProperties>
</file>