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9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mądrość Boga powiedziała wyślę do nich proroków i wysłanników a z nich zabiją i będą prześladować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Mądrość Boża* ** powiedziała: Poślę do nich proroków*** i apostołów i spośród nich niektórych zabiją**** i będą prześladować,*****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i mądrość Boga powiedziała: Wyślę do nich proroków i wysłanników, a z nich zabiją i prześladować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mądrość Boga powiedziała wyślę do nich proroków i wysłanników a z nich zabiją i będą prześladować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Mądrość Boża, ἡ σοφία τοῦ θεοῦ, lub: (1) Bóg w swej mądrości; (2) personifikacja Bożej mądrości; (3) formuła prorocka w rodzaju: Tak mówi Pan (&lt;x&gt;490 11:49&lt;/x&gt;L.).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1:24&lt;/x&gt;; &lt;x&gt;580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24:19&lt;/x&gt;; &lt;x&gt;510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21:35&lt;/x&gt;; &lt;x&gt;470 22:6&lt;/x&gt;; &lt;x&gt;590 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2024-04-27T18:05:37Z</dcterms:modified>
</cp:coreProperties>
</file>