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A kto jest tym wiernym* rządcą,** roztropnym,*** którego pan ustanowił nad swoją służbą (domową), aby im dawał przydział zboża o czasie?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zatem jest wiernym szafarzem, rozsądnym, którego ustanowi Pan nad służbą jego, dawać w porę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kto zatem jest wierny zarządca i rozumny którego ustanowi Pan nad służbą jego dawać w porę przydział zboża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A kto jest tym wiernym i rozważnym rządcą, którego pan ustanowił nad służbą w swoim domu, by jej rozdzielał zboże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Któż więc jest szafarzem wiernym i roztropnym, którego Pan ustanowi nad swoją służbą, aby we właściwym czasie wydawał jej wyznaczoną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tedy jest wierny szafarz i roztropny, którego Pan postanowi nad czeladzią swoją, aby im na czas wydawał obrok naznaczony?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Który, mniemasz, jest wierny a roztropny szafarz, którego pan postanowił nad czeladzią swoją, aby im na czas dał miarę pszenice?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Któż jest owym rządcą wiernym i roztropnym, którego pan ustanowi nad swoją służbą, żeby rozdawał jej żywność we właściwej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jest tym wiernym i roztropnym szafarzem, którego ustanowił pan nad czeladzią swoją, aby im dawał wyżywienie w czasie właściwym?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Kto jest owym zarządcą wiernym i mądrym, którego pan ustanowił nad swoją służbą, aby w odpowiednim czasie wydawał jej żywność?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„Kto jest tym wiernym i rozsądnym zarządcą, którego pan ustanowi nad swoją służbą, aby we właściwym czasie rozdawał należne porcje pożywienia?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będzie takim wiernym i roztropnym rządcą, którego pan postawi nad swoją służbą, aby wydawał żywnościowe racje w odpowiedniej porze?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Któryż wżdy jest wierny i rostropny szafarz, którego postanowi Pan nad czeladzią swoją, aby dał im w czas obrok wymierzony?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- Czyż jest taki wierny i roztropny zarządca, którego pan postawi nad swoją służbą, aby jej wydawał żywność w odpowiednim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є вірним, мудрим управителем, якого Господь поставив над своєю челяддю, щоб давав своєчасно мірку пшениці?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utwierdzający pan: Kto zatem jest ten wiernie wtwierdzający do rzeczywistości zarządca domem, ten myślący z umiarkowania, którego z góry postawi utwierdzający pan na wierzchu pielęgnowania swojego, od tego które skłania dawać w stosownym momencie odmierzone zboże?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Kto zatem, jest wiernym oraz roztropnym zarządcą, którego Pan ustanowił nad swoją służbą, aby w porę dawać odmierzony przydział zboża?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odparł: "Nu, kto jest tym wiernym i rozsądnym rządcą, którego pan stawia nad służbą w swym domu, aby im dawał ich przydział żywności w odpowiednim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”Kto rzeczywiście jest szafarzem wiernym, roztropnym, którego pan ustanowi nad swym gronem sług, aby im dawał odmierzone porcje pokarmu we właściwym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 ten wierny i mądry sługa—powiedział Jezus—któremu Pan powierzył opiekę nad innymi swoimi sługami, aby dbał o nich w czasie jego nieobecności?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&lt;x&gt;490 16:10-12&lt;/x&gt;; &lt;x&gt;530 4:2&lt;/x&gt;; &lt;x&gt;620 2:2&lt;/x&gt;; &lt;x&gt;650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16:1&lt;/x&gt;; &lt;x&gt;670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2024-05-09T12:43:21Z</dcterms:modified>
</cp:coreProperties>
</file>