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tłumom: Gdy zobaczycie chmurę podnoszącą się* na zachodzie, zaraz mówicie: Nadciąga burza – i tak się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chmurę wznoszącą się na zachodzie, zaraz mówicie, że: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2024-05-09T17:15:12Z</dcterms:modified>
</cp:coreProperties>
</file>