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pokutować nie będziecie,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ale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tak samo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jeśli się nie nawrócicie, wszyscy tak samo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вам; тому якщо не покаєтеся, то всі отак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Zdecydowanie nie, powiadam wam, ale jeżeli ewentualnie nie teraz ewentualnie zmieniacie rozumowania, wszyscy tak samo odłączycie się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ale jeśli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swoich grzechów, wszyscy umrzecie podobnie".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czeka was taki sam koniec,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2024-05-09T23:34:31Z</dcterms:modified>
</cp:coreProperties>
</file>