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 ojcu: Ojcze, daj mi część majątku, która na mnie przypada. On więc podzielił między nich dorobek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młodszy z nich ojcu: Ojcze, daj mi przypadającą część majątku. On zaś rozdzielił im środki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(z) nich ojcu ojcze daj mi przypadającą część majątku i rozdzielił im środki na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dorobek życia, βίος, l.: życie, majątek.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2024-05-08T23:17:44Z</dcterms:modified>
</cp:coreProperties>
</file>