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wyszło Mu naprzeciw dziesięciu trędowatych mężczyzn, którzy stanęli z daleka*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pewnej wsi, napotkało*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dziesięciu trędowatych mężów, którzy stanęli z dala;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13:45-46&lt;/x&gt;; &lt;x&gt;40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Wyszli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2024-05-11T12:30:24Z</dcterms:modified>
</cp:coreProperties>
</file>