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poświadczaj nieprawdy,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Umiesz przykazania? Nie cudzołóż, nie zabijaj, nie kradnij, nie świadcz fałszywie,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 przykazania? Nie zabijaj, Nie cudzołóż, Nie kradni, Nie świadcz fałszywie,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zeznawaj fałszywie,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cudzołóż, nie zabijaj, nie kradnij, nie mów fałszywego świadectwa, czcij ojca swego i matkę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dopuścisz się cudzołóstwa, nie popełnisz morderstwa, nie będziesz kradł, nie złożysz kłamliwego zeznania,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popełnij cudzołóstwa, nie zabij, nie ukradnij, nie złóż fałszywego zeznania, czcij ojca swojego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przykazania: nie łam wierności małżeńskiej, nie zabijaj, nie kradnij, nie składaj fałszywych zeznań,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przykazania: ʼNie będziesz cudzołożył, nie będziesz zabijał, nie będziesz kradł, nie będziesz fałszywie zeznawał, czcij ojca twego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Заповіді знаєш: не чини перелюбу, не вбивай, не кради, не свідчи неправдиво, шануй батька свого та матір [свою].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wiadome wkazówki od przeszłości wiesz: Żeby nie uwiódłbyś do cudzołóstwa, żeby nie zamordowałbyś krwawo, żeby nie ukradłbyś, żeby nie zaświadczyłbyś kłamliwie, szacuj wiadomego ojca twego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scudzołóż, nie zamorduj, nie ukradnij, nie zaświadcz fałszywie,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micwot: "Nie cudzołóż, nie morduj, nie kradnij, nie składaj fałszywego świadectwa,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cudzołóż; nie morduj; nie kradnij; nie składaj fałszywego świadectwa; szanuj swego ojca i matkęʼ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„Bądź wierny w małżeństwie, nie zabijaj,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2024-05-10T06:05:08Z</dcterms:modified>
</cp:coreProperties>
</file>