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53"/>
        <w:gridCol w:w="51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stał się lat dwunastu gdy weszli oni do Jerozolimy według zwyczaju święta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ukończył dwanaście lat i, zgodnie ze zwyczajem,* udali się na Święto,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kiedy stał się lat dwunastu, (gdy wchodzili) (oni) według zwyczaju święta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stał się lat dwunastu gdy weszli oni do Jerozolimy według zwyczaju święta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tam też, zgodnie ze zwyczajem, gdy Jezus ukończył dwanaście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miał dwanaście lat, poszli do Jerozolimy, zgodnie ze zwyczajem tego święta.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był we dwunastym roku, a oni wstępowali do Jeruzalemu według zwyczaju onego święta;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był we dwunaście leciech, gdy oni wstąpili do Jeruzalem wedle zwyczaju dnia świętego,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miał lat dwanaście, udali się tam zwyczajem świątecznym.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miał dwanaście lat, poszli do Jerozolimy na to święto, jak to było w zwyczaju.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miał dwanaście lat, również się tam udali zgodnie ze świątecznym zwyczajem.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miał dwanaście lat, udali się tam zgodnie ze zwyczajem świątecznym.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skończył dwanaście lat, poszli [z Nim] według zwyczaju tej uroczystości.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Jezus skończył dwanaście lat, udali się tam, zgodnie z przyjętym zwyczajem.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miał lat dwanaście, poszli (tam) z pielgrzymką, jak nakazywał świąteczny zwyczaj.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коли було йому дванадцять літ, вони за звичаєм пішли на свято [до Єрусалима].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stał się lat dwunastu, w czasie wstępujących wzwyż ich w dół w zwyczaj tego święta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kiedy miał dwanaście lat, oni wchodzili do Jerozolimy, według zwyczaju święta.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miał On dwanaście lat, wyruszyli w górę na święto, jak zwyczaj wymagał.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miał dwanaście lat, poszli tam, zgodnie ze zwyczajem owego święta,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ukończył dwanaście lat, zabrali Go ze sobą.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12:21-27&lt;/x&gt;; &lt;x&gt;30 23:4-5&lt;/x&gt;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2024-05-10T04:36:56Z</dcterms:modified>
</cp:coreProperties>
</file>