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92"/>
        <w:gridCol w:w="54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Niego mówiąc powiedz nam w jakiej władzy te czynisz lub kto jest Ten który dał Ci władzę tą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zwrócili się do Niego, mówiąc: Powiedz nam, jakim prawem to czynisz, albo: Kim jest ten, który dał Ci tę władzę?*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powiedzieli mówiąc do niego: Powiedz nam, jaką władzą to czynisz, lub kto jest (ten), (który dał) ci władzę tę?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Niego mówiąc powiedz nam w jakiej władzy te czynisz lub kto jest (Ten) który dał Ci władzę tą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2:18&lt;/x&gt;; &lt;x&gt;510 4:7&lt;/x&gt;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2024-05-10T11:08:32Z</dcterms:modified>
</cp:coreProperties>
</file>