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przejrzał ich podstęp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przejrzawszy ich podstęp, powiedział do nich: Czemu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obaczywszy chytrość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obaczywszy zdradę ich, rzekł do nich: Co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podstęp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rozpoznał ich podstęp i odparł: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przeniknął ich chytrość,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domyślił się podstępu, powiedział więc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przejrzawszy ich podstęp,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їхнє лукавство,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[Чому мене спокушуєте?]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Spostrzegłszy rozumem z góry na dół zaś ich tę wcześniejszą przemyślność wszystkich działań,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ich podstępność, powiedział do nich: Czemu mnie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odkrył ich przebiegłość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zdając sobie sprawę z ich podstępu,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2024-05-10T21:52:23Z</dcterms:modified>
</cp:coreProperties>
</file>