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zatem, że nie wiedzą,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odpowiedzieli, (że) nie (wiedzą)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zatem: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odpowiedzieli, że nie wiedzą, skąd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że nie wiedzą,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że nie wiedzą, skąd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więc, że nie wiedzą, skąd pochodził.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więc, że nie wiedzą,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więc, że nie wiedzą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odpowiedzieli: „Nie wiadomo skąd”.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odpowiedzieli, że nie wiedzą,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Jezusowi, że nie wiedzą.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że nie wiedzą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відповіли, що не знають ізвідки.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odróżnili się dla odpowiedzi: Nie możliwe było wiedzieć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odpowiedzieli, że nie wiedzą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więc: "Nie wiemy, skąd pochodziło".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więc, że nie wiedzą, skąd pochodził.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potrafimy na to odpowiedzieć—rzekli w końcu.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2024-05-10T17:43:28Z</dcterms:modified>
</cp:coreProperties>
</file>