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2"/>
        <w:gridCol w:w="5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zaczynają zaś te stawać się wyprostujcie się i podnieście głowy wasze dlatego że zbliża się odkupienie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zacznie się dziać, wyprostujcie się* i podnieście swoje głowy, gdyż zbliża się wasze odkupienie.**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zaczną) zaś te stawać się, odegnijcie się i podnieście głowy wasze, ponieważ zbliża się wykupienie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zaczynają zaś te stawać się wyprostujcie się i podnieście głowy wasze dlatego, że zbliża się odkupienie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nabierzcie odwagi.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8:23&lt;/x&gt;; &lt;x&gt;520 13:11&lt;/x&gt;; &lt;x&gt;560 4:30&lt;/x&gt;; &lt;x&gt;650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2024-05-12T08:55:22Z</dcterms:modified>
</cp:coreProperties>
</file>