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40"/>
        <w:gridCol w:w="6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w każdej porze prosząc aby zostalibyście uznani za godnych by wymknąć się z tych wszystkich mającego nastąpić stać się i zostać stawionymi przed Synem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Czuwajcie* zatem o każdym czasie i módlcie się,** abyście byli zdolni uciec przed tym wszystkim, co ma się stać, i stanąć przed Synem Człowieczym.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Trwajcie bez snu zaś, w każdej porze prosząc, aby nabraliście sił (by) wymknąć się z tego wszystkiego mającego stać się, i (by stanąć) przed Synem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w każdej porze prosząc aby zostalibyście uznani za godnych (by) wymknąć się z tych wszystkich mającego nastąpić stać się i zostać stawionymi przed Synem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24:42&lt;/x&gt;; &lt;x&gt;470 25:13&lt;/x&gt;; &lt;x&gt;470 26:38&lt;/x&gt;; &lt;x&gt;480 13:33&lt;/x&gt;; &lt;x&gt;510 20:31&lt;/x&gt;; &lt;x&gt;530 16:13&lt;/x&gt;; &lt;x&gt;560 6:18&lt;/x&gt;; &lt;x&gt;580 4:2&lt;/x&gt;; &lt;x&gt;590 5:6&lt;/x&gt;; &lt;x&gt;670 5:8&lt;/x&gt;; &lt;x&gt;730 3:2&lt;/x&gt;; &lt;x&gt;730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18:1&lt;/x&gt;; &lt;x&gt;520 12:12&lt;/x&gt;; &lt;x&gt;580 4:12&lt;/x&gt;; &lt;x&gt;590 5:17&lt;/x&gt;; &lt;x&gt;670 4:7-8&lt;/x&gt;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2024-05-11T12:51:38Z</dcterms:modified>
</cp:coreProperties>
</file>