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duży, gotowy pokój na piętrze* – tam przygotujcie.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 ów wam pokaże piętro wielkie usłane.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wam wskaże duży i gotowy już pokój na piętrze —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wam pokaże wielką, urządzoną salę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piętrze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wam ukaże salę wielką usłaną, tamże nagotujcie.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ukaże wieczerznik wielki, usłany: tamże nagotujcie.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wskaże wam salę dużą, usłaną; tam przygotujecie.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pokaże wam przestronną jadalnię, przystrojoną,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dużą salę, przygotowaną na piętrze. Tam wszystko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dużą salę usłaną dywanami.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wam pokaże wielką salę u góry, już zasłaną.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pokaże wam obszerną izbę na piętrze, gotową na przyjęcie gości, tam przyrządzicie wieczerzę.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wskaże wam na górze dużą salę z sofami.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він вам покаже велику вистелену світлицю: там приготуйте.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wam okaże miejsce skierowane w górę od ziemi wielkie pościelone;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wielką, usłaną salę na piętrze;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wam wielką salę na piętrze, już uszykowaną; tam poczyńcie przygotowania".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pokaże wam urządzony duży górny pokój.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 was na górę, do dużego, wysprzątanego pomieszczenia. Tam przygotujcie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2024-05-09T23:48:24Z</dcterms:modified>
</cp:coreProperties>
</file>