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48"/>
        <w:gridCol w:w="50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Pan Szymonie Szymonie oto szatan domagał się by was przesiać jak pszenicę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Szymonie, Szymonie, oto szatan wymógł,* ** aby was przesiać jak pszenicę,***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Szymonie, Szymonie, oto Szatan zaczął domagać się, (by) was przesiać jak zboże.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Pan Szymonie Szymonie oto szatan domagał się (by) was przesiać jak pszenicę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wymógł, ἐξῃτήσατο : aor. sugeruje, że uczynił to skutecznie.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1:6-12&lt;/x&gt;; &lt;x&gt;220 2:1-6&lt;/x&gt;; &lt;x&gt;540 2:11&lt;/x&gt;; &lt;x&gt;670 5:8&lt;/x&gt;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&lt;x&gt;370 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2024-05-10T02:27:46Z</dcterms:modified>
</cp:coreProperties>
</file>