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4"/>
        <w:gridCol w:w="3230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Go mówiąc kobieto nie znam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się, mówiąc: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Nie znam go, kobieto.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Go mówiąc kobieto nie znam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wyparł się: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zaparł się go, mówiąc: Kobieto,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go zaprzał, mówiąc: Niewiasto!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go zaprzał, mówiąc: Niewiasto,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 temu, mówiąc: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zaparł się, mówiąc: Niewiasto,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wyparł się i oznajmił: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zaprzeczył, mówiąc: „Kobieto, nie znam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zaprzeczył oświadczając: „Nie znam Go, kobieto”.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jednak zaprzeczył i powiedział: - Nie znam go, dziewczyno!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Kobieto, nie znam Go - zaprzeczył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відрікся, кажучи: Жінко, я не знаю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zaparł się powiadając: Nie znałem i nie znam go, kobieto.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go zaparł, mówiąc: Kobieto,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zaprzeczył: "Pani, nawet go nie znam".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temu zaprzeczył, mówiąc: ”Nie znam go, niewiasto”.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—Kobieto, nawet Go nie znam!—zaprzeczył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2024-05-10T12:52:58Z</dcterms:modified>
</cp:coreProperties>
</file>