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zasłonięte, tak że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zakryte, żeby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jakby przesłonięte,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tak że go poznać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zasłonięte,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przyćmione i nie mogli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myśli tak były zajęte, że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jednak, jak gdyby dotknięci ślepotą, nie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їхні були затуманені, тому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były trzymane władzą od tego które skłoniło nie poznać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oczy były trzymane, by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jednak nie pozwalało im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oczom nie było dane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2024-05-09T14:59:23Z</dcterms:modified>
</cp:coreProperties>
</file>