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3"/>
        <w:gridCol w:w="3561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świadkowie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tego świadkami.*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świadkowie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jesteście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będziecie świadkami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będziecie o tym 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[ж є] свідками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świadkowie tych właśnie spraw.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jesteście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świadkami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być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spełnienia się tych proroctw.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1:8&lt;/x&gt;; &lt;x&gt;510 3:15&lt;/x&gt;; &lt;x&gt;510 5:32&lt;/x&gt;; &lt;x&gt;510 10:39&lt;/x&gt;; &lt;x&gt;510 13:31&lt;/x&gt;; &lt;x&gt;530 15:15&lt;/x&gt;; &lt;x&gt;670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2024-05-09T17:44:46Z</dcterms:modified>
</cp:coreProperties>
</file>