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3"/>
        <w:gridCol w:w="5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oczekuje zaś lud i gdy rozważają wszyscy w sercach ich o Janie czy czasem on oby jest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lud spodziewał się i wszyscy w swoich sercach rozważali o Janie, czy może on nie jest Chrystusem,*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oczekiwał) zaś lud i (gdy rozważali) wszyscy w sercach ich o Janie. czy nie on byłby Pomazańcem,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oczekuje zaś lud i gdy rozważają wszyscy w sercach ich o Janie czy czasem on oby jest Pomazaniec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2024-05-05T14:13:18Z</dcterms:modified>
</cp:coreProperties>
</file>