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świadczyli Mu i dziwili się na słowa łaski wychodzące z ust Jego i mówili czyż nie Ten jest syn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przytakiwali Mu i podziwiali* słowa łaski,** które padały z Jego ust,*** a też mówili: Czy ten nie jest synem Józefa?****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przyświadczali mu i dziwili się na słowa daru*, wychodzące z ust jego, i mówili: Czyż nie syn jest Józefa ten?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świadczyli Mu i dziwili się na słowa łaski wychodzące z ust Jego i mówili czyż nie Ten jest syn Józefa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&lt;x&gt;480 6:2&lt;/x&gt;; &lt;x&gt;490 4:32&lt;/x&gt;; &lt;x&gt;500 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pełne życzliwości słowa.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6:63&lt;/x&gt;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13:55&lt;/x&gt;; &lt;x&gt;490 3:23&lt;/x&gt;; &lt;x&gt;500 6:42&lt;/x&gt;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wdzięku,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2024-05-08T20:49:57Z</dcterms:modified>
</cp:coreProperties>
</file>