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do Niego dla czego uczniowie Jana poszczą często i prośby czynią podobnie i ci faryzeuszów zaś Twoi jedzą i piją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Niego: Uczniowie Jana* często poszczą** i wznoszą modlitwy – i podobnie faryzeuszów, Twoi zaś jedzą i piją!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do niego: Uczniowie Jana poszczą często i błagania czynią, podobnie i (ci) faryzeuszów, zaś twoi jedzą i piją.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do Niego dla- czego uczniowie Jana poszczą często i prośby czynią podobnie i (ci) faryzeuszów zaś Twoi jedzą i piją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postawili Mu zarzut: Uczniowie Jana często poszczą i pilnują modlitwy, podobnie uczniowie faryzeuszów, Twoi natomiast bez przerwy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Dlaczego uczniowie Jana często poszczą i modlą się, podobnie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uczniowie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faryzeuszy, a twoi jedzą i piją?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Przecz uczniowie Janowi często poszczą i modlą się, także i Faryzejscy, a twoi jedzą i piją?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niego: Czemu uczniowie Janowi poszczą często i modlitwy czynią, także i Faryzeuszów, a twoi jedzą i piją?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Niego: Uczniowie Jana dużo poszczą i modły odprawiają, podobnie też uczniowie faryzeuszów; natomiast Twoi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niego: Uczniowie Jana często poszczą i odprawiają modły, podobnie i uczniowie faryzeuszów, twoi zaś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Niego: Uczniowie Jana, podobnie jak uczniowie faryzeuszy, często poszczą i się modlą, Twoi natomiast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Niego: „Uczniowie Jana często poszczą i modlą się, podobnie i uczniowie faryzeuszów. Twoi zaś jedzą i piją”.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odezwali się do Niego: „Uczniowie Jana często poszczą i modły odprawiają, podobnie [uczniowie] faryzeuszów, a Twoi jedzą i piją”.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powiedzieli: - Uczniowie Jana, podobnie jak uczniowie faryzeuszy, często poszczą i modlą się, a twoi uczniowie nie zachowują postu.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 do Niego: - Uczniowie Jana podobnie jak uczniowie faryzeuszów często poszczą i odprawiają modły błagalne, Twoi zaś uczniowie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відказали йому: Учні Іванові часто постяться і моляться, фарисейські також; а твої їдять і п'ють.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rzekli istotnie do niego: Uczniowie Ioannesa poszczą często i błagania czynią dla siebie, podobnie i ci z farisaiosów; zaś twoi właśni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powiedzieli do niego: Dlaczego uczniowie Jana często poszczą oraz czynią prośby do Boga, podobnie jak uczniowie faryzeuszów; a twoi jedzą i piją?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powiedzieli Mu: "Talmidim Jochanana zawsze poszczą i dawwenują, podobnie talmidim p'ruszim, ale Twoi ciągle jedzą i piją".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powiedzieli do niego: ”Uczniowie Jana często poszczą i zanoszą błagania, i to samo czynią uczniowie faryzeuszy, twoi zaś jedzą i piją”.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zmienili temat i powiedzieli: —Uczniowie Jana Chrzciciela i uczniowie faryzeuszy, stosując się do religijnych zaleceń, często modlą się i powstrzymują od posiłków. Twoi zaś tylko jedzą i piją!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7:18&lt;/x&gt;;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2:37&lt;/x&gt;; &lt;x&gt;490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2024-05-08T05:53:41Z</dcterms:modified>
</cp:coreProperties>
</file>