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 czego uczniowie Jana poszczą często i prośby czynią podobnie i ci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Jana* często poszczą** i wznoszą modlitwy – i podobnie faryzeuszów, Twoi zaś jedzą i piją!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do niego: Uczniowie Jana poszczą często i błagania czynią, podobnie i (ci) faryzeuszów, zaś twoi jedzą i 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dla- czego uczniowie Jana poszczą często i prośby czynią podobnie i (ci) faryzeuszów zaś Twoi jedzą i piją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7:18&lt;/x&gt;;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2024-05-08T17:24:27Z</dcterms:modified>
</cp:coreProperties>
</file>