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7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Zdumienie bowiem ogarnęło go i wszystkich z nim z powodu połowu ryb które złapali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oraz wszystkich, którzy z nim byli, ogarnęło zdumienie* ** z powodu połowu ryb, które złowili.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Zdumienie bowiem ogarnęło go i wszystkich z nim z powodu połowu ryb, które złapali;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Zdumienie bowiem ogarnęło go i wszystkich z nim z powodu połowu ryb które złapali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samego bowiem oraz wszystkich przy nim zebranych ogarnęło zdumienie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tak obfitego połowu.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bowiem, i wszystkich, którzy z nim byli, ogarnęło zdumienie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połowu ryb, jakiego dokonali.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go był strach ogarnął, i wszystkie, co z nim byli, z onego obłowu ryb, które byli zagarnęli.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go było zdumienie ogarnęło i wszytkie, co przy nim byli, z połowu ryb, który poimali.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bowiem, i wszystkich jego towarzyszy w zdumienie wprawił połów ryb, jakiego dokonali;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zdumienie ogarnęło jego i wszystkich, którzy z nim byli, z powodu połowu ryb, które zagarnęli.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Zdumienie bowiem ogarnęło wszystkich, którzy z Nim byli, z powodu połowu ryb, którego dokonali.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Zdumienie bowiem ogarnęło jego i wszystkich, którzy z nim byli, z powodu dokonanego połowu ryb;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Zdumienie bowiem ogarnęło jego i wszystkich z nim z powodu połowu ryb, który osiągnęli.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niezwykły połów wywołał zdumienie Szymona i jego towarzyszy.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powodu takiego połowu ryb, którego dokonali, zdumienie i lęk ogarnęły go i wszystkich jego towarzyszy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Жах охопив його і всіх, хто був з ним, від кількости риби, що вони наловили,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Zdumienie bowiem objęło dookoła jego i wszystkich tych razem z nim, zależnie na tym połowie ryb, których razem chwycili;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ogarnął go strach oraz wszystkich co byli z nim, z powodu połowu ryb, które złapali.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i wszystkich, którzy z nim byli, ogarnęło zdumienie z powodu takiego połowu ryb,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powodu połowu ryb, które złapali, zadziwienie ogarnęło jego oraz wszystkich, co byli z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tak, bo ilość złapanych ryb wywarła na nim ogromne wrażenie. Zdumienie ogarnęło również innych rybaków,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zdumienie i jednocześnie przerażenie.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46:9&lt;/x&gt;; &lt;x&gt;230 99:1&lt;/x&gt;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2024-05-08T23:09:01Z</dcterms:modified>
</cp:coreProperties>
</file>