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wypełnił wszystkie wypowiedzi Jego do uszów ludu wszedł do 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(wygłaszać) wszystkie te swoje słowa do słuchającego ludu, wszedł do Kafarnaum.*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wypełnił wszystkie słowa jego do uszu ludu, wszedł do 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wypełnił wszystkie wypowiedzi Jego do uszów ludu wszedł do Kapernaum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2024-04-29T09:02:24Z</dcterms:modified>
</cp:coreProperties>
</file>