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32"/>
        <w:gridCol w:w="55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następnym poszedł do miasta które jest nazywane Nain i szli razem z Nim uczniowie Jego liczni i tłum wielki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Zdarzyło się potem, (że)* wyruszył do miasta zwanego Nain. Szli z Nim Jego uczniowie oraz liczny tłum.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w następującym (dniu), udał się do miasta zwanego Nain i szli razem z nim uczniowie jego i tłum liczny.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następnym poszedł do miasta które jest nazywane Nain i szli razem z Nim uczniowie Jego liczni i tłum wielki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(że), &lt;x&gt;490 7:11&lt;/x&gt;L.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2024-04-29T10:37:43Z</dcterms:modified>
</cp:coreProperties>
</file>