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na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strach, zaczęli chwalić Boga* i mówić: Wielki prorok** powstał wśród nas! Oraz: Bóg nawiedził swój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zaś strach wszystkich i chwalili Boga mówiąc, że: Prorok wielki podniósł się wśród nas, i że: Wejrzał* Bóg (na) lud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(na) lud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2:20&lt;/x&gt;; &lt;x&gt;490 5:25-26&lt;/x&gt;; &lt;x&gt;490 13:13&lt;/x&gt;; &lt;x&gt;490 17:15&lt;/x&gt;; &lt;x&gt;490 23:47&lt;/x&gt;; &lt;x&gt;470 9:8&lt;/x&gt;; &lt;x&gt;510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&lt;x&gt;490 7:39&lt;/x&gt;; &lt;x&gt;490 24:19&lt;/x&gt;; &lt;x&gt;500 4:19&lt;/x&gt;; &lt;x&gt;500 6:14&lt;/x&gt;; &lt;x&gt;500 7:40&lt;/x&gt;; &lt;x&gt;500 9:17&lt;/x&gt;; &lt;x&gt;510 7:37&lt;/x&gt;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4:31&lt;/x&gt;; &lt;x&gt;490 1:68&lt;/x&gt;; &lt;x&gt;490 19:44&lt;/x&gt;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Nawiedził.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2024-04-29T08:20:54Z</dcterms:modified>
</cp:coreProperties>
</file>