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86"/>
        <w:gridCol w:w="58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oznajmili Janowi uczniowie jego o wszystkich 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tym wszystkim donieśli też Janowi jego uczniowie.* Wówczas Jan przywołał do siebie dwóch spośród swoich uczniów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oznajmili Janowi uczniowie jego o wszystkich tych. I przywoławszy do siebie dwóch jakichś (z) uczniów jego, Jan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oznajmili Janowi uczniowie jego o wszystkich 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tym wszystkim donieśli Janowi jego uczniowie. Wówczas Jan przywołał do siebie dwóch spośród swoich uczniów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tym wszystkim oznajmili Janowi jego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oznajmili Janowi uczniowie jego o tem wszystkiem. A Jan wezwawszy dwóch niektórych z uczniów swoich,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oznajmili Janowi uczniowie jego o tym wszytkim.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tym wszystkim donieśli Janowi jego uczniowie. Wtedy Jan przywołał do siebie dwóch spośród swoich uczniów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donieśli Janowi uczniowie jego o tym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Jana powiadomili go o wszystkim, co się wydarzyło. Wtedy Jan przywołał dwóch swoich uczniów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tym wszystkim opowiedzieli Janowi jego uczniowie. Wtedy Jan przywołał do siebie dwóch swoich uczniów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Uczniowie Jana donieśli mu o tym wszystkim. Jan zatem wezwał jakichś dwóch swoich uczniów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Uczniowie Jana przynieśli mu wiadomość o tym wszystkim,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uczniowie Jana donieśli mu o tym wszystkim. Jan zaś, wezwawszy dwóch swoich uczniów,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Сповістили Івана його учні про все це. Покликавши своїх якихось двох учнів, Іван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odnieśli nowinę Ioannesowi uczniowie jego około wszystkich tych właśnie spraw. I wezwawszy istotnie do siebie dwóch jakichś z uczniów jego Ioannes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Janowi o oznajmili tym wszystkim jego uczniowie. Zatem Jan przywołał pewnych dwóch swoich uczniów,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Talmidim Jochanana donieśli mu o tym wszystkim. Wtedy Jochanan wezwał dwóch swoich talmidim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uczniowie Jana opowiedzieli mu o tym wszystkim: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uczniowie Jana Chrzciciela opowiedzieli mu o tym.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9:14&lt;/x&gt;; &lt;x&gt;490 5:33&lt;/x&gt;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2024-04-29T14:22:22Z</dcterms:modified>
</cp:coreProperties>
</file>