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uzdrowił wiele osób dręczonych przez choroby, bóle i złe duchy, wielu zaś niewidomym podarował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 wielu uzdrowił z chorób i dolegliwości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uwolnił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złych duchów,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onejże godziny wiele ich uzdrowił od chorób, od niemocy, i od duchów złych, i wiele ślepych wzrokiem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onejże godziny wiele z nich uzdrowił od niemocy i chorób, i od duchów złych, a wiele ślepych wzrokiem darował).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[Jezus] wielu uzdrowił z chorób, dolegliwości i [uwolnił] od złych duchów; także 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uleczył wielu od chorób i cierpień, i duchów złych,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uwolnił wielu od chorób, dolegliwości i od złych duchów, a 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wtedy uzdrowił wielu z chorób i dolegliwości, oraz od złych duchów, i wielu niewidomym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 wielu uzdrowił z chorób, z bolesnych dolegliwości, ze złych duchów i wielu niewidomym udzielił łaski widzenia.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Jezus uwolnił wielu ludzi od chorób, cierpień i demonów, a wielu niewidomych uszczęśliwił przywracając im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uwolnił (Jezus) wielu od chorób, od cierpień i od złych duchów i wielu ślepym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 тоді він вилікував багатьох від недуг та мук і від злих духів, багатьом сліпим повернув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wypielęgnował wielu od chorób i biczów i duchów złośliwych, i ślepym wielu udzielił się łaskawie aby mogli poglądać.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tej godzinie wielu uleczył z chorób, złych duchów i plag, oraz wielu ślepym dawał łaskawie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uzdrawiał On wielu ludzi z chorób, boleści i złych duchów i przywracał wzrok wielu niewidomym.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uleczył on wielu od chorób i ciężkich dolegliwości, jak również od niegodziwych duchów, a wielu ślepych łaskawie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czasie, Jezus uzdrawiał wielu ludzi z różnych chorób, uwalniał ich od złych duchów, a niewidomym przywracał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2024-04-29T09:42:03Z</dcterms:modified>
</cp:coreProperties>
</file>