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posłańców Jana Jezus powiedział o nim do tłumów: Co wyszliście obejrzeć na pustyni?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zaczął mówić do ludzi o Janie: Co wyszliście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posłowie Janowi, począł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posłowie Janowi, począł o Janie mówić do rzeszej: Cóżeście wyszli na puszczą widzieć? Trzcinę, która się od wiatru chwieje?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Coście wyszli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posłańcy Jana,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oglądać na pustynię?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posłańcy Jana odeszli, zaczął mówić o Janie do rzesz: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— Trzcinę przez wiatr kołysaną?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oni posłowie Janowi, począł mówić o Janie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Czemużeście wyszli na puszczą przypatrować się? trzcinieli od wiatru zatrzęsionej?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wysłańcy Jana odeszli,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посланці Іванові відійшли, він почав говорити про Івана до юрби: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 ходили дивитися в пустиню? Чи на колисаний вітром очерет?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odszedłszych zaś tych aniołów Ioannesa, począł sobie od prapoczątku aby powiadać istotnie do tłumów około Ioannesa: (Po) co wyszliście do wiadomej spustoszonej i opuszczonej krainy? Obejrzeć badawczo (?) trzcinę pod przewodnictwem wiatru wahadłowo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posłańcy Jana odeszli, zaczął mówić do tłumów o Janie: Co wyszliście oglądać na pustkowiu? Trzcinę chwiejącą się podczas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 posłańcy Jochanana, Jeszua zaczął mówić tłumom o Jochananie: "Co wyszliście zobaczyć na pustyni? Trzcinę kołyszącą się w powiewie?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2024-04-29T11:41:32Z</dcterms:modified>
</cp:coreProperties>
</file>