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0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komu więc przyrównam ludzi pokolenia tego i komu są podobni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więc porównam ludzi tego pokolenia i 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zaś przyrównam ludzi pokolenia tego i komu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komu więc przyrównam ludzi pokolenia tego i komu są podobni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2024-04-29T15:59:51Z</dcterms:modified>
</cp:coreProperties>
</file>