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08"/>
        <w:gridCol w:w="51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bowiem Jan Zanurzający ani chleba jedzący ani wina pijący i mówicie demona 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bowiem Jan Chrzciciel, nie jedząc chleba i nie pijąc wina,* a mówicie: Ma demona.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Przyszedł bowiem Jan Chrzciciel nie jedzący chleba ani nie pijący wina, i mówicie: Demona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bowiem Jan Zanurzający ani chleba jedzący ani wina pijący i mówicie demona ma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3:4&lt;/x&gt;; &lt;x&gt;480 1:6&lt;/x&gt;; &lt;x&gt;490 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2024-04-29T13:22:23Z</dcterms:modified>
</cp:coreProperties>
</file>