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Odpuszczone są ci twoje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jej są odpuszczone twoje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Twoje grzechy są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Odpuszczają się tobie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natomiast powiedział: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powiedział: „Odpuszczone są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zaś rzekł: -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неї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Прощаються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jej: Puszczone od siebie są od przeszłości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powiedział: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"Twoje grzechy zostały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niej: ”Twoje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—Odpuszczam ci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&lt;x&gt;490 5:20&lt;/x&gt;; &lt;x&gt;690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2024-04-29T08:51:58Z</dcterms:modified>
</cp:coreProperties>
</file>