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3408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jej są odpuszczone twoje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Odpuszczone są ci twoje grzechy.*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jej są odpuszczone twoje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&lt;x&gt;490 5:20&lt;/x&gt;; &lt;x&gt;690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2024-04-29T15:53:30Z</dcterms:modified>
</cp:coreProperties>
</file>