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powiedział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kobiety: Twoja wiara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ciebie zbawiła.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niewiasty: 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kobiety: Twoja wiara cię ocaliła,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„Twoja wiara cię ocaliła. Idź w pokoju!”.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tej kobiety powiedział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„Ocaliła cię twoja wiara.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- Wiara twoja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жінки: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Твоя віра врятувала тебе: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tej kobiety: Ta wiara wtwierdzenia do rzeczywistości twoja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niewiasty: Twoja wiara cię uratowała;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kobiecie: "Twoja ufność cię ocaliła. Idź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niewiasty: ”Twoja wiara cię wybawiła;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 kobiecie: —Uwierzyłaś, więc zostałaś ocalona. Odejdź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2024-04-29T11:07:33Z</dcterms:modified>
</cp:coreProperties>
</file>