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oznajmione Mu mówiąc matka Twoja i bracia Twoi stoją na zewnątrz zobaczyć Cię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więc powiadomiony: Twoja matka i Twoi bracia stoją na zewnątrz i chcą się z Tobą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Oznajmione zostało zaś mu: Matka twa i bracia twoi stoją na zewnątrz, zobaczyć chcąc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oznajmione Mu mówiąc matka Twoja i bracia Twoi stoją na zewnątrz zobaczyć Cię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Go zatem: Twoja matka oraz Twoi bracia stoją na zewnątrz i chcą się z Tobą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znać, mówiąc: Twoja matka i twoi bracia stoją przed domem i chcą się z tobą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znać, mówiąc: Matka twoja i bracia twoi stoją przed domem, chcąc cię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mu: Matka twa i bracia twoi stoją przed domem, chcąc cię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Mu: Twoja Matka i bracia stoją na dworze i chcą się widzieć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mu: Matka twoja i bracia twoi stoją na dworze i chcą widzieć się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Mu więc: Twoja matka i Twoi bracia stoją na zewnątrz i chcą Ciebie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Mu: „Twoja Matka i Twoi bracia stoją na zewnątrz i chcą Cię zobaczyć”.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Powiadomiono Go: „Twoja matka i Twoi bracia stoją na zewnątrz i chcą się z Tobą zobaczyć”.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mu ktoś, że jego matka i bracia czekają przed domem i chcą się z nim 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Mu: - Matka i bracia Twoi stoją na dworze i chcą się z Tobą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його: Твоя мати і твої брати стоять осторонь і бажають побачити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odniesiona nowina zaś jemu: Określona matka twoja i określeni bracia twoi stawili się na zewnątrz ujrzeć chcąc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oznajmiono, mówiąc: Twoja matka i twoi bracia stoją na zewnątrz, chcąc cię ujrzeć.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Mu: "Twoja matka i twoi bracia stoją na zewnątrz i chcą się z tobą widzieć".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mu jednak: ”Twoja matka oraz twoi bracia stoją na zewnątrz i chcą się z tobą widzieć”.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powiedział więc Jezusowi: —Twoja matka i bracia szukają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2024-05-03T11:09:01Z</dcterms:modified>
</cp:coreProperties>
</file>