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do siebie zaś dwunastu uczniów Jego dał im moc i władzę nad wszystkimi demonami i choroby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zwołał* Dwunastu, dał im moc i władzę nad wszystkimi demonami i by mogli uzdrawiać choroby**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Zwoławszy do siebie zaś dwunastu dał im moc i władzę nad wszystkimi demonami i choroby leczyć,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do siebie zaś dwunastu uczniów Jego dał im moc i władzę nad wszystkimi demonami i choroby uleczać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2024-04-27T07:06:32Z</dcterms:modified>
</cp:coreProperties>
</file>