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1"/>
        <w:gridCol w:w="5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wróciwszy wysłannicy opowiedzieli Mu ile uczynili i wziąwszy ze sobą ich wycofał się na osobność do miejsca pustego miasta które jest nazywane Betsaida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powrocie apostołowie opowiedzieli* Mu o wszystkim, czego dokonali. Wtedy wziął ich ze sobą** i usunął się na osobność koło miasta zwanego Betsaidą.***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wróciwszy wysłannicy opowiedzieli mu, ile uczynili. I wziąwszy ze sobą ich usunął się na osobności do miasta zwanego Betsaida.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wróciwszy wysłannicy opowiedzieli Mu ile uczynili i wziąwszy ze sobą ich wycofał się na osobność do miejsca pustego miasta które jest nazywane Betsaida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15:32-38&lt;/x&gt;; &lt;x&gt;480 8:1-9&lt;/x&gt;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11:21&lt;/x&gt;; &lt;x&gt;480 6:45&lt;/x&gt;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2024-04-27T11:09:22Z</dcterms:modified>
</cp:coreProperties>
</file>