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4106"/>
        <w:gridCol w:w="3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2024-04-27T12:42:41Z</dcterms:modified>
</cp:coreProperties>
</file>