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9"/>
        <w:gridCol w:w="5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powiedzieli Janem Zanurzającym inni zaś Eliaszem inni zaś że prorok jakiś z dawnych powstał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Za Jana Chrzciciela,* inni za Eliasza,** a inni (mówią), że prorok, jeden z tych dawnych, powstał.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odpowiadając rzekli: Janem Chrzcicielem, inni zaś Eliaszem, inni zaś, że prorok jakiś z) dawnych powstał.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powiedzieli Janem Zanurzającym inni zaś Eliaszem inni zaś że prorok jakiś (z) dawnych powstał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14:2&lt;/x&gt;; &lt;x&gt;480 6:14&lt;/x&gt;; &lt;x&gt;490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17:10&lt;/x&gt;; &lt;x&gt;480 6:15&lt;/x&gt;; &lt;x&gt;490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2024-04-27T09:20:28Z</dcterms:modified>
</cp:coreProperties>
</file>