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A wy za kogo Mnie uważacie? Wtedy Piotr odpowiedział: Za Chrystusa*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zaś. kim ja, mówicie, (jestem)?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zaś odpowiadając rzekł: Pomazańcem*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zapytał: A według was, kim jestem? Wtedy Piotr odpowiedział: Chrystusem,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A wy za kogo mnie uważacie? A Piotr odpowiedział: Za Chrystusa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kim mię być powiadacie?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odpowiadając Piotr rzekł: Chrystusem, onym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A wy kim mię być powiadacie? Odpowiedziawszy Szymon Piotr, rzekł: Chrystusem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A wy za kogo Mnie uważacie? Piotr odpowiedział: Za Mesjasza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za kogo mnie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Piotr odpowiedział, mówiąc: Za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A wy, za kogo Mnie uważacie? Piotr odpowiedział: Za Mesjasza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„A według was, kim jestem?”. Wtedy Piotr odpowiedział: „Chrystusem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wy co mówicie? Kim jestem?”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odpowiedział: „Mesjaszem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wy kim mię powiedacie być?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odpowiedziawszy Piotr, rzekł: Onym Christusem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- A wy za kogo Mnie macie? A Piotr odpowiedział: - Za Mesjasza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за кого мене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Відповівши, Петро сказав: Ти є Христом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im: Wy zaś jako kogo okoliczności czynią mnie, powiadacie, obowiązanym jakościowo być? Petros zaś odróżniwszy się dla odpowiedzi rzekł: Jako wiadomego pomazańca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Zaś wy mówicie, że kim ja jestem? A Piotr odpowiadając, rzekł: Pomazańcem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wy - powiedział do nich - za kogo mnie uważacie?". Kefa odrzekł: "Za Masziacha Bożego!"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”A wy jak mówicie, kim jestem?” Piotr, odpowiadając, rzekł: ”Chrystusem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wy? Za kogo Mnie uważacie?—zapytał ich wprost. —Jesteś Bożym Mesjaszem—powiedział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1:17&lt;/x&gt;; &lt;x&gt;490 2:26&lt;/x&gt;; &lt;x&gt;490 23:35&lt;/x&gt;;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Pomazańca Bożego, </w:t>
      </w:r>
      <w:r>
        <w:rPr>
          <w:rtl/>
        </w:rPr>
        <w:t>הָאֱֹלהִים מְׁשִיחַ</w:t>
      </w:r>
      <w:r>
        <w:rPr>
          <w:rtl w:val="0"/>
        </w:rPr>
        <w:t xml:space="preserve"> , (meszijach ha’elohim); D (V) dod. Syna (Bożego), ws; &lt;x&gt;490 9:20&lt;/x&gt;L.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1:49&lt;/x&gt;; &lt;x&gt;500 6:67-69&lt;/x&gt;; &lt;x&gt;500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greckiego: „Chrystus", z hebrajskiego: „Mesjasz".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2024-04-27T08:46:59Z</dcterms:modified>
</cp:coreProperties>
</file>