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Syn Człowieczy musi wiele wycierpieć, stracić uznanie u starszych, arcykapłanów i znawców Prawa; musi zostać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Człowieczy musi wiele cierpieć i zostać odrzucony przez starszych,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wiele cierpieć, a być odrzuconym od starszych ludu i od przedniejszych kapłanów i od nauczonych w Piśmie, i być zabitym,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wiele cierpiał a był wzgardzon od starszych i od przedniejszych kapłanów i Doktorów i aby był zabit,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musi wiele wycierpieć: będzie odrzucony przez starszyznę, arcykapłanów i uczonych w Piśmie; zostanie zabity,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musi wiele cierpieć i musi być odrzucony przez starszych i arcykapłanów, i uczonych w Piśmie, i musi być zabity, a dnia trzeciego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Trzeba, aby Syn Człowieczy wiele wycierpiał, aby został odrzucony przez starszych, arcykapłanów i uczonych w Piśmie, aby został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„Syn Człowieczy musi wiele wycierpieć, będzie odrzucony przez starszych, wyższych kapłanów i nauczycieli Pisma, zostanie zabity, a 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powiedział, że trzeba, aby Syn Człowieczy doświadczył wielu cierpień, aby doznał odrzucenia ze strony starszych, arcykapłanów i uczonych w Piśmie, aby przyjął śmierć i aby 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Synowi człowieczemu wiele cierpieć, i odrzuconym być od starszych i Przedniejszych Ofiarowników i uczonych w Piśmie, i być zabitym, a trzeciego dnia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Trzeba, aby Syn Człowieczy wiele wycierpiał i został odrzucony przez starszych, arcykapłanów i nauczycieli Pisma, i umarł, a trzeciego dnia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пояснивши,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аби Людський Син багато перетерпів, був випробуваний старшинами, першосвящениками й книжниками, був убитий, і воскрес третього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rzekłszy że: Obowiązuje uczynić tego wiadomego syna tego wiadomego człowieka mogącym przez wieloliczne ucierpieć, i po zbadaniu przyjęcia zostać odłączonym od starszych i naczelnych z racji swej prapoczątkowości kapłanów i pisarzy, i zostać odłączonym przez zabicie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Człowieka musi wiele wycierpieć i zostać odrzuconym przez starszych, przedniejszych kapłanów oraz uczonych w Piśmie; także zostać zabitym, a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dodając: "Syn Człowieczy musi doznać wiele cierpienia i być odrzucony przez starszych, głównych kohanim i nauczycieli Tory, i zostanie zgładzony, ale trzeciego dnia powstanie do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”Syn Człowieczy musi znieść wiele cierpień i być odrzucony przez starszych oraz naczelnych kapłanów i uczonych w piśmie, i zostać zabity, a trzeciego dnia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—Czekają Mnie straszne cierpienia. Zostanę odrzucony przez starszych, najwyższych kapłanów i innych przywódców religijnych. Zabiją Mnie, ale po trzech dniach zmartwychwstanę!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2024-04-27T08:35:07Z</dcterms:modified>
</cp:coreProperties>
</file>