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z tutaj stojących którzy nie skosztują śmierci aż do kiedykolwiek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zaś: Niektórzy z tutaj stojących na pewno nie zakosztują śmierci,* dopóki nie zobaczą Królestwa Bożego.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Mówię zaś wam prawdziwie, są niektórzy (z) (tutaj) stojących, którzy nie skosztują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 prawdziwie są niektórzy (z) tutaj stojących którzy nie skosztują śmierci aż do (kiedy)kolwiek zobaczyliby Królestwo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także: Pośród obecnych tutaj są również tacy, którzy zanim umrą, zobaczą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zapewniam was: Niektórzy z tych, co tu stoją, nie zakosztują śmierci, dopóki nie ujrzą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Aleć wam powiadam prawdziwie: Są niektórzy z tych co tu stoją,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powiadam wam prawdziwie: Są niektórzy tu stojący, którzy nie ukuszą śmierci, aż oglądają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Niektórzy z tych, co tu stoją,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Powiadam zaś wam prawdziwie: Niektórzy z obecnych tutaj nie zaznają śmierci, aż ujrzą Królestwo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Niektórzy ze stojących tutaj nie doświadczą śmierci, dopóki nie zobaczą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mówię wam: Niektórzy z was nie umrą, dopóki nie zobaczą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Otwarcie wam oświadczam: z tych, którzy tu teraz stoją, niektórzy nie zaznają śmierci, aż ujrzą królestwo Boże”.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Naprawdę mówię wam, że niektórzy z obecnych nie umrą, dopóki nie zobaczą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Naprawdę wam mówię: Są wśród tu obecnych tacy, którzy ujrzą królestwo Boże, zanim umrą.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 вам щиру правду, що деякі з тут присутніх не зазнають смерти, доки не побачать Божого Царства.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Powiadam zaś wam starannie spełnie jawnie prawdziwie: są jacyś z tych tu stojących którzy żadną metodą nie zasmakowaliby śmierci aż by ujrzeliby tę królewską władzę tego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prawdą, że są tu niektórzy, co stoją, a nie odczują śmierci, aż zobaczą Królestwo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wam prawdę, są tutaj z nami tacy, którzy nie zaznają śmierci, aż ujrzą Królestwo Boże".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 zgodnie z prawdą: Wśród stojących tutaj są tacy, którzy na pewno nie zakosztują śmierci, dopóki wpierw nie ujrzą królestwa Bożego”.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Wierzcie Mi! Niektórzy z obecnych tu, jeszcze za swojego życia ujrzą potęgę królestwa Bożego!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10:23&lt;/x&gt;; &lt;x&gt;500 8:52&lt;/x&gt;; &lt;x&gt;650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2024-04-27T05:40:03Z</dcterms:modified>
</cp:coreProperties>
</file>